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933" w:rsidRDefault="00566E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340933" w:rsidRDefault="00566E2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9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C47A4" w:rsidRPr="00BC47A4">
        <w:tc>
          <w:tcPr>
            <w:tcW w:w="3261" w:type="dxa"/>
            <w:shd w:val="clear" w:color="auto" w:fill="E7E6E6" w:themeFill="background2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BC47A4" w:rsidRDefault="00BC47A4">
            <w:pPr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Веб</w:t>
            </w:r>
            <w:r w:rsidR="00D90C7B" w:rsidRPr="00BC47A4">
              <w:rPr>
                <w:sz w:val="24"/>
                <w:szCs w:val="24"/>
                <w:lang w:val="en-US"/>
              </w:rPr>
              <w:t>-</w:t>
            </w:r>
            <w:r w:rsidR="00D90C7B" w:rsidRPr="00BC47A4">
              <w:rPr>
                <w:sz w:val="24"/>
                <w:szCs w:val="24"/>
              </w:rPr>
              <w:t>дизайн</w:t>
            </w:r>
            <w:r w:rsidR="00230467" w:rsidRPr="00BC47A4">
              <w:rPr>
                <w:sz w:val="24"/>
                <w:szCs w:val="24"/>
              </w:rPr>
              <w:t>а</w:t>
            </w:r>
          </w:p>
        </w:tc>
      </w:tr>
      <w:tr w:rsidR="00BC47A4" w:rsidRPr="00BC47A4">
        <w:tc>
          <w:tcPr>
            <w:tcW w:w="3261" w:type="dxa"/>
            <w:shd w:val="clear" w:color="auto" w:fill="E7E6E6" w:themeFill="background2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340933" w:rsidRPr="00BC47A4" w:rsidRDefault="00566E2D">
            <w:pPr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38.03.0</w:t>
            </w:r>
            <w:r w:rsidR="009D56C2" w:rsidRPr="00BC47A4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340933" w:rsidRPr="00BC47A4" w:rsidRDefault="009D56C2">
            <w:pPr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Менеджмент</w:t>
            </w:r>
          </w:p>
        </w:tc>
      </w:tr>
      <w:tr w:rsidR="00BC47A4" w:rsidRPr="00BC47A4">
        <w:tc>
          <w:tcPr>
            <w:tcW w:w="3261" w:type="dxa"/>
            <w:shd w:val="clear" w:color="auto" w:fill="E7E6E6" w:themeFill="background2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BC47A4" w:rsidRDefault="009D56C2">
            <w:pPr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Маркетинг</w:t>
            </w:r>
          </w:p>
        </w:tc>
      </w:tr>
      <w:tr w:rsidR="00BC47A4" w:rsidRPr="00BC47A4">
        <w:tc>
          <w:tcPr>
            <w:tcW w:w="3261" w:type="dxa"/>
            <w:shd w:val="clear" w:color="auto" w:fill="E7E6E6" w:themeFill="background2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BC47A4" w:rsidRDefault="00C54099">
            <w:pPr>
              <w:rPr>
                <w:sz w:val="24"/>
                <w:szCs w:val="24"/>
                <w:lang w:val="en-US"/>
              </w:rPr>
            </w:pPr>
            <w:r w:rsidRPr="00BC47A4">
              <w:rPr>
                <w:sz w:val="24"/>
                <w:szCs w:val="24"/>
              </w:rPr>
              <w:t>4</w:t>
            </w:r>
            <w:r w:rsidR="00566E2D" w:rsidRPr="00BC47A4">
              <w:rPr>
                <w:sz w:val="24"/>
                <w:szCs w:val="24"/>
              </w:rPr>
              <w:t xml:space="preserve"> з.е.</w:t>
            </w:r>
          </w:p>
        </w:tc>
      </w:tr>
      <w:tr w:rsidR="00BC47A4" w:rsidRPr="00BC47A4">
        <w:tc>
          <w:tcPr>
            <w:tcW w:w="3261" w:type="dxa"/>
            <w:shd w:val="clear" w:color="auto" w:fill="E7E6E6" w:themeFill="background2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BC47A4" w:rsidRDefault="00230467" w:rsidP="00230467">
            <w:pPr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Зачет</w:t>
            </w:r>
          </w:p>
        </w:tc>
      </w:tr>
      <w:tr w:rsidR="00BC47A4" w:rsidRPr="00BC47A4">
        <w:tc>
          <w:tcPr>
            <w:tcW w:w="3261" w:type="dxa"/>
            <w:shd w:val="clear" w:color="auto" w:fill="E7E6E6" w:themeFill="background2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340933" w:rsidRPr="00BC47A4" w:rsidRDefault="00BC47A4">
            <w:pPr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Б</w:t>
            </w:r>
            <w:r w:rsidR="00566E2D" w:rsidRPr="00BC47A4">
              <w:rPr>
                <w:sz w:val="24"/>
                <w:szCs w:val="24"/>
              </w:rPr>
              <w:t>изнес-информатики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E7E6E6" w:themeFill="background2"/>
          </w:tcPr>
          <w:p w:rsidR="00340933" w:rsidRPr="00BC47A4" w:rsidRDefault="00566E2D" w:rsidP="00BC47A4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>Крат</w:t>
            </w:r>
            <w:r w:rsidR="00BC47A4" w:rsidRPr="00BC47A4">
              <w:rPr>
                <w:b/>
                <w:sz w:val="24"/>
                <w:szCs w:val="24"/>
              </w:rPr>
              <w:t>к</w:t>
            </w:r>
            <w:r w:rsidRPr="00BC47A4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340933" w:rsidRPr="00BC47A4" w:rsidRDefault="00566E2D" w:rsidP="00C540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 xml:space="preserve">Тема 1. </w:t>
            </w:r>
            <w:r w:rsidR="00112BB5" w:rsidRPr="00BC47A4">
              <w:rPr>
                <w:sz w:val="24"/>
                <w:szCs w:val="24"/>
              </w:rPr>
              <w:t>Введение. Основные понятия.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340933" w:rsidRPr="00BC47A4" w:rsidRDefault="00566E2D" w:rsidP="00C540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 xml:space="preserve">Тема 2. </w:t>
            </w:r>
            <w:r w:rsidR="00112BB5" w:rsidRPr="00BC47A4">
              <w:rPr>
                <w:sz w:val="24"/>
                <w:szCs w:val="24"/>
              </w:rPr>
              <w:t>Введение в HTML</w:t>
            </w:r>
          </w:p>
        </w:tc>
      </w:tr>
      <w:tr w:rsidR="00BC47A4" w:rsidRPr="00BC47A4" w:rsidTr="00AC6EFC">
        <w:trPr>
          <w:trHeight w:val="317"/>
        </w:trPr>
        <w:tc>
          <w:tcPr>
            <w:tcW w:w="10490" w:type="dxa"/>
            <w:gridSpan w:val="3"/>
            <w:shd w:val="clear" w:color="auto" w:fill="auto"/>
          </w:tcPr>
          <w:p w:rsidR="00112BB5" w:rsidRPr="00BC47A4" w:rsidRDefault="00566E2D" w:rsidP="00C540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 xml:space="preserve">Тема 3. </w:t>
            </w:r>
            <w:r w:rsidR="00C54099" w:rsidRPr="00BC47A4">
              <w:rPr>
                <w:sz w:val="24"/>
                <w:szCs w:val="24"/>
              </w:rPr>
              <w:t>Создание web-страниц</w:t>
            </w:r>
            <w:r w:rsidR="00112BB5" w:rsidRPr="00BC47A4">
              <w:rPr>
                <w:sz w:val="24"/>
                <w:szCs w:val="24"/>
              </w:rPr>
              <w:t>.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112BB5" w:rsidRPr="00BC47A4" w:rsidRDefault="00112BB5" w:rsidP="00C540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 xml:space="preserve">Тема </w:t>
            </w:r>
            <w:r w:rsidR="00C54099" w:rsidRPr="00BC47A4">
              <w:rPr>
                <w:sz w:val="24"/>
                <w:szCs w:val="24"/>
              </w:rPr>
              <w:t>4</w:t>
            </w:r>
            <w:r w:rsidRPr="00BC47A4">
              <w:rPr>
                <w:sz w:val="24"/>
                <w:szCs w:val="24"/>
              </w:rPr>
              <w:t xml:space="preserve">. Создание сайта- визитки </w:t>
            </w:r>
            <w:r w:rsidRPr="00BC47A4">
              <w:rPr>
                <w:sz w:val="24"/>
                <w:szCs w:val="24"/>
                <w:lang w:val="en-US"/>
              </w:rPr>
              <w:t>c</w:t>
            </w:r>
            <w:r w:rsidRPr="00BC47A4">
              <w:rPr>
                <w:sz w:val="24"/>
                <w:szCs w:val="24"/>
              </w:rPr>
              <w:t xml:space="preserve"> помощью </w:t>
            </w:r>
            <w:r w:rsidRPr="00BC47A4">
              <w:rPr>
                <w:sz w:val="24"/>
                <w:szCs w:val="24"/>
                <w:lang w:val="en-US"/>
              </w:rPr>
              <w:t>Photoshop</w:t>
            </w:r>
            <w:r w:rsidRPr="00BC47A4">
              <w:rPr>
                <w:sz w:val="24"/>
                <w:szCs w:val="24"/>
              </w:rPr>
              <w:t>.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E7E6E6" w:themeFill="background2"/>
          </w:tcPr>
          <w:p w:rsidR="00340933" w:rsidRPr="00BC47A4" w:rsidRDefault="00566E2D" w:rsidP="00566E2D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340933" w:rsidRPr="00BC47A4" w:rsidRDefault="00566E2D" w:rsidP="00FD6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340933" w:rsidRPr="00BC47A4" w:rsidRDefault="00AC6EFC" w:rsidP="00FD646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-"/>
                <w:color w:val="auto"/>
              </w:rPr>
            </w:pPr>
            <w:r w:rsidRPr="00BC47A4">
              <w:t>Компьютерная графика и web-дизайн : учеб. пособие / Т.И. Немцова, Т.В. Казанкова, А.В. Шнякин / под ред. Л.Г. Гагариной. — М.: ИД «ФОРУМ» : ИНФРА-М, 2017. — 400 с. + Доп. материалы [Электронный ресурс; Режим доступа http://www.znanium.com]. — (Профессиональное образование). - Режим доступа:</w:t>
            </w:r>
            <w:r w:rsidRPr="00BC47A4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6" w:history="1">
              <w:r w:rsidRPr="00BC47A4">
                <w:rPr>
                  <w:rStyle w:val="afffffffb"/>
                  <w:color w:val="auto"/>
                </w:rPr>
                <w:t>http://znanium.com/catalog/product/894969</w:t>
              </w:r>
            </w:hyperlink>
          </w:p>
          <w:p w:rsidR="00AC6EFC" w:rsidRPr="00BC47A4" w:rsidRDefault="00AC6EFC" w:rsidP="00FD646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BC47A4">
              <w:t>Практикум по информатике. Компьютерная графика и web-дизайн : учеб. пособие / Т.И. Немцова, Ю.В. Назарова ; под ред. Л.Г. Гагариной. — М. : ИД «ФОРУМ» : ИНФРА-М, 2017. — 288 с. + Доп. материалы [Электронный ресурс; Режим доступа http://www.znanium.com]. — (Профессиональное образование). - Режим доступа:</w:t>
            </w:r>
            <w:r w:rsidRPr="00BC47A4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7" w:history="1">
              <w:r w:rsidRPr="00BC47A4">
                <w:rPr>
                  <w:rStyle w:val="afffffffb"/>
                  <w:color w:val="auto"/>
                </w:rPr>
                <w:t>http://znanium.com/catalog/product/899497</w:t>
              </w:r>
            </w:hyperlink>
          </w:p>
          <w:p w:rsidR="00566E2D" w:rsidRPr="00BC47A4" w:rsidRDefault="00AC6EFC" w:rsidP="00FD6463">
            <w:pPr>
              <w:pStyle w:val="aff2"/>
              <w:numPr>
                <w:ilvl w:val="0"/>
                <w:numId w:val="1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BC47A4">
              <w:t xml:space="preserve">Компьютерная графика и web-дизайн : учеб. пособие / Т.И. Немцова, Т.В. Казанкова, А.В. Шнякин ; под ред. Л.Г. Гагариной. — М. : ИД «ФОРУМ» : ИНФРА-М, 2019. — 400 с. + Доп. материалы [Электронный ресурс; </w:t>
            </w:r>
            <w:r w:rsidR="00566E2D" w:rsidRPr="00BC47A4">
              <w:t xml:space="preserve">Режим доступа: </w:t>
            </w:r>
            <w:r w:rsidR="00566E2D" w:rsidRPr="00BC47A4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8" w:history="1">
              <w:r w:rsidR="00566E2D" w:rsidRPr="00BC47A4">
                <w:rPr>
                  <w:rStyle w:val="afffffffb"/>
                  <w:color w:val="auto"/>
                </w:rPr>
                <w:t>http://znanium.com/catalog/product/922641</w:t>
              </w:r>
            </w:hyperlink>
          </w:p>
          <w:p w:rsidR="00BC47A4" w:rsidRDefault="00BC47A4" w:rsidP="00FD6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340933" w:rsidRPr="00BC47A4" w:rsidRDefault="00566E2D" w:rsidP="00FD6463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66E2D" w:rsidRPr="00BC47A4" w:rsidRDefault="00566E2D" w:rsidP="00FD646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</w:rPr>
            </w:pPr>
            <w:r w:rsidRPr="00BC47A4">
              <w:t xml:space="preserve"> Самоучитель </w:t>
            </w:r>
            <w:r w:rsidRPr="00BC47A4">
              <w:rPr>
                <w:lang w:val="en-US"/>
              </w:rPr>
              <w:t>Adobe</w:t>
            </w:r>
            <w:r w:rsidRPr="00BC47A4">
              <w:t xml:space="preserve"> </w:t>
            </w:r>
            <w:r w:rsidRPr="00BC47A4">
              <w:rPr>
                <w:lang w:val="en-US"/>
              </w:rPr>
              <w:t>Photoshop</w:t>
            </w:r>
            <w:r w:rsidRPr="00BC47A4">
              <w:t xml:space="preserve"> </w:t>
            </w:r>
            <w:r w:rsidRPr="00BC47A4">
              <w:rPr>
                <w:lang w:val="en-US"/>
              </w:rPr>
              <w:t>CS</w:t>
            </w:r>
            <w:r w:rsidRPr="00BC47A4">
              <w:t xml:space="preserve">4: Самоучитель / Тучкевич Е.И. - СПб:БХВ-Петербург, 2009. - 480 с. </w:t>
            </w:r>
            <w:r w:rsidRPr="00BC47A4">
              <w:rPr>
                <w:lang w:val="en-US"/>
              </w:rPr>
              <w:t>ISBN</w:t>
            </w:r>
            <w:r w:rsidRPr="00BC47A4">
              <w:t xml:space="preserve"> 978-5-9775-0366-2 - Режим доступа:</w:t>
            </w:r>
            <w:r w:rsidRPr="00BC47A4">
              <w:rPr>
                <w:rFonts w:ascii="Helvetica" w:hAnsi="Helvetica" w:cs="Helvetica"/>
                <w:shd w:val="clear" w:color="auto" w:fill="FFFFFF"/>
              </w:rPr>
              <w:t xml:space="preserve"> </w:t>
            </w:r>
            <w:hyperlink r:id="rId9" w:history="1">
              <w:r w:rsidRPr="00BC47A4">
                <w:rPr>
                  <w:rStyle w:val="afffffffb"/>
                  <w:color w:val="auto"/>
                  <w:lang w:val="en-US"/>
                </w:rPr>
                <w:t>http</w:t>
              </w:r>
              <w:r w:rsidRPr="00BC47A4">
                <w:rPr>
                  <w:rStyle w:val="afffffffb"/>
                  <w:color w:val="auto"/>
                </w:rPr>
                <w:t>://</w:t>
              </w:r>
              <w:r w:rsidRPr="00BC47A4">
                <w:rPr>
                  <w:rStyle w:val="afffffffb"/>
                  <w:color w:val="auto"/>
                  <w:lang w:val="en-US"/>
                </w:rPr>
                <w:t>znanium</w:t>
              </w:r>
              <w:r w:rsidRPr="00BC47A4">
                <w:rPr>
                  <w:rStyle w:val="afffffffb"/>
                  <w:color w:val="auto"/>
                </w:rPr>
                <w:t>.</w:t>
              </w:r>
              <w:r w:rsidRPr="00BC47A4">
                <w:rPr>
                  <w:rStyle w:val="afffffffb"/>
                  <w:color w:val="auto"/>
                  <w:lang w:val="en-US"/>
                </w:rPr>
                <w:t>com</w:t>
              </w:r>
              <w:r w:rsidRPr="00BC47A4">
                <w:rPr>
                  <w:rStyle w:val="afffffffb"/>
                  <w:color w:val="auto"/>
                </w:rPr>
                <w:t>/</w:t>
              </w:r>
              <w:r w:rsidRPr="00BC47A4">
                <w:rPr>
                  <w:rStyle w:val="afffffffb"/>
                  <w:color w:val="auto"/>
                  <w:lang w:val="en-US"/>
                </w:rPr>
                <w:t>catalog</w:t>
              </w:r>
              <w:r w:rsidRPr="00BC47A4">
                <w:rPr>
                  <w:rStyle w:val="afffffffb"/>
                  <w:color w:val="auto"/>
                </w:rPr>
                <w:t>/</w:t>
              </w:r>
              <w:r w:rsidRPr="00BC47A4">
                <w:rPr>
                  <w:rStyle w:val="afffffffb"/>
                  <w:color w:val="auto"/>
                  <w:lang w:val="en-US"/>
                </w:rPr>
                <w:t>product</w:t>
              </w:r>
              <w:r w:rsidRPr="00BC47A4">
                <w:rPr>
                  <w:rStyle w:val="afffffffb"/>
                  <w:color w:val="auto"/>
                </w:rPr>
                <w:t>/350633</w:t>
              </w:r>
            </w:hyperlink>
          </w:p>
          <w:p w:rsidR="00340933" w:rsidRPr="00BC47A4" w:rsidRDefault="00566E2D" w:rsidP="00FD6463">
            <w:pPr>
              <w:pStyle w:val="aff2"/>
              <w:numPr>
                <w:ilvl w:val="0"/>
                <w:numId w:val="2"/>
              </w:numPr>
              <w:tabs>
                <w:tab w:val="left" w:pos="195"/>
              </w:tabs>
              <w:ind w:left="0" w:firstLine="0"/>
              <w:jc w:val="both"/>
              <w:rPr>
                <w:rStyle w:val="afffffffb"/>
                <w:color w:val="auto"/>
                <w:u w:val="none"/>
              </w:rPr>
            </w:pPr>
            <w:r w:rsidRPr="00BC47A4">
              <w:t xml:space="preserve">Adobe Photoshop CS5 для всех: Практическое руководство / Комолова Н.В., Яковлева Е.С. - СПб:БХВ-Петербург, 2011. - 608 с. ISBN 978-5-9775-0567-3 - Режим доступа: </w:t>
            </w:r>
            <w:hyperlink r:id="rId10" w:history="1">
              <w:r w:rsidR="00BC47A4" w:rsidRPr="00C42903">
                <w:rPr>
                  <w:rStyle w:val="afffffffb"/>
                  <w:lang w:val="en-US"/>
                </w:rPr>
                <w:t>http</w:t>
              </w:r>
              <w:r w:rsidR="00BC47A4" w:rsidRPr="00C42903">
                <w:rPr>
                  <w:rStyle w:val="afffffffb"/>
                </w:rPr>
                <w:t>://</w:t>
              </w:r>
              <w:r w:rsidR="00BC47A4" w:rsidRPr="00C42903">
                <w:rPr>
                  <w:rStyle w:val="afffffffb"/>
                  <w:lang w:val="en-US"/>
                </w:rPr>
                <w:t>znanium</w:t>
              </w:r>
              <w:r w:rsidR="00BC47A4" w:rsidRPr="00C42903">
                <w:rPr>
                  <w:rStyle w:val="afffffffb"/>
                </w:rPr>
                <w:t>.</w:t>
              </w:r>
              <w:r w:rsidR="00BC47A4" w:rsidRPr="00C42903">
                <w:rPr>
                  <w:rStyle w:val="afffffffb"/>
                  <w:lang w:val="en-US"/>
                </w:rPr>
                <w:t>com</w:t>
              </w:r>
              <w:r w:rsidR="00BC47A4" w:rsidRPr="00C42903">
                <w:rPr>
                  <w:rStyle w:val="afffffffb"/>
                </w:rPr>
                <w:t>/</w:t>
              </w:r>
              <w:r w:rsidR="00BC47A4" w:rsidRPr="00C42903">
                <w:rPr>
                  <w:rStyle w:val="afffffffb"/>
                  <w:lang w:val="en-US"/>
                </w:rPr>
                <w:t>catalog</w:t>
              </w:r>
              <w:r w:rsidR="00BC47A4" w:rsidRPr="00C42903">
                <w:rPr>
                  <w:rStyle w:val="afffffffb"/>
                </w:rPr>
                <w:t>/</w:t>
              </w:r>
              <w:r w:rsidR="00BC47A4" w:rsidRPr="00C42903">
                <w:rPr>
                  <w:rStyle w:val="afffffffb"/>
                  <w:lang w:val="en-US"/>
                </w:rPr>
                <w:t>product</w:t>
              </w:r>
              <w:r w:rsidR="00BC47A4" w:rsidRPr="00C42903">
                <w:rPr>
                  <w:rStyle w:val="afffffffb"/>
                </w:rPr>
                <w:t>/351256</w:t>
              </w:r>
            </w:hyperlink>
          </w:p>
          <w:p w:rsidR="00BC47A4" w:rsidRPr="00BC47A4" w:rsidRDefault="00BC47A4" w:rsidP="00FD6463">
            <w:pPr>
              <w:pStyle w:val="aff2"/>
              <w:tabs>
                <w:tab w:val="left" w:pos="195"/>
              </w:tabs>
              <w:ind w:left="0"/>
              <w:jc w:val="both"/>
            </w:pPr>
          </w:p>
        </w:tc>
      </w:tr>
      <w:tr w:rsidR="00BC47A4" w:rsidRPr="00BC47A4">
        <w:tc>
          <w:tcPr>
            <w:tcW w:w="10490" w:type="dxa"/>
            <w:gridSpan w:val="3"/>
            <w:shd w:val="clear" w:color="auto" w:fill="E7E6E6" w:themeFill="background2"/>
          </w:tcPr>
          <w:p w:rsidR="00340933" w:rsidRPr="00BC47A4" w:rsidRDefault="00566E2D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340933" w:rsidRPr="00BC47A4" w:rsidRDefault="00566E2D">
            <w:pPr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340933" w:rsidRPr="00BC47A4" w:rsidRDefault="00566E2D">
            <w:pPr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340933" w:rsidRDefault="00C54099">
            <w:pPr>
              <w:rPr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- </w:t>
            </w:r>
            <w:r w:rsidRPr="00BC47A4">
              <w:rPr>
                <w:sz w:val="24"/>
                <w:szCs w:val="24"/>
              </w:rPr>
              <w:t>Adobe Photoshop CS3 Extended, Договор № 67Т от 04.07.2007 г., Договор № 173/11</w:t>
            </w:r>
          </w:p>
          <w:p w:rsidR="00BC47A4" w:rsidRPr="00BC47A4" w:rsidRDefault="00BC47A4">
            <w:pPr>
              <w:rPr>
                <w:sz w:val="24"/>
                <w:szCs w:val="24"/>
              </w:rPr>
            </w:pPr>
          </w:p>
          <w:p w:rsidR="00340933" w:rsidRPr="00BC47A4" w:rsidRDefault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Перечень информационных справочных систем, ресурсов информационно-телекоммуникационной сети «Интернет»: </w:t>
            </w:r>
          </w:p>
          <w:p w:rsidR="00340933" w:rsidRPr="00BC47A4" w:rsidRDefault="00340933">
            <w:pPr>
              <w:rPr>
                <w:sz w:val="24"/>
                <w:szCs w:val="24"/>
              </w:rPr>
            </w:pPr>
          </w:p>
        </w:tc>
      </w:tr>
      <w:tr w:rsidR="00BC47A4" w:rsidRPr="00BC47A4">
        <w:tc>
          <w:tcPr>
            <w:tcW w:w="10490" w:type="dxa"/>
            <w:gridSpan w:val="3"/>
            <w:shd w:val="clear" w:color="auto" w:fill="E7E6E6" w:themeFill="background2"/>
          </w:tcPr>
          <w:p w:rsidR="00340933" w:rsidRPr="00BC47A4" w:rsidRDefault="00566E2D" w:rsidP="00566E2D">
            <w:pPr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Перечень онлайн курсов 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340933" w:rsidRDefault="00566E2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В данной дисциплине не реализуются</w:t>
            </w:r>
          </w:p>
          <w:p w:rsidR="00BC47A4" w:rsidRPr="00BC47A4" w:rsidRDefault="00BC47A4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  <w:tr w:rsidR="00BC47A4" w:rsidRPr="00BC47A4">
        <w:tc>
          <w:tcPr>
            <w:tcW w:w="10490" w:type="dxa"/>
            <w:gridSpan w:val="3"/>
            <w:shd w:val="clear" w:color="auto" w:fill="E7E6E6" w:themeFill="background2"/>
          </w:tcPr>
          <w:p w:rsidR="00340933" w:rsidRPr="00BC47A4" w:rsidRDefault="00566E2D" w:rsidP="00C5409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C47A4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BC47A4" w:rsidRPr="00BC47A4">
        <w:tc>
          <w:tcPr>
            <w:tcW w:w="10490" w:type="dxa"/>
            <w:gridSpan w:val="3"/>
            <w:shd w:val="clear" w:color="auto" w:fill="auto"/>
          </w:tcPr>
          <w:p w:rsidR="00340933" w:rsidRDefault="00566E2D" w:rsidP="00C540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C47A4">
              <w:rPr>
                <w:sz w:val="24"/>
                <w:szCs w:val="24"/>
              </w:rPr>
              <w:t>В данной дисциплине не реализуются</w:t>
            </w:r>
          </w:p>
          <w:p w:rsidR="00BC47A4" w:rsidRPr="00BC47A4" w:rsidRDefault="00BC47A4" w:rsidP="00C5409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340933" w:rsidRDefault="00340933">
      <w:pPr>
        <w:ind w:left="-284"/>
        <w:rPr>
          <w:sz w:val="24"/>
          <w:szCs w:val="24"/>
        </w:rPr>
      </w:pPr>
    </w:p>
    <w:p w:rsidR="00340933" w:rsidRDefault="00566E2D" w:rsidP="00C54099">
      <w:pPr>
        <w:ind w:left="-284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Аннотацию подготовил                               </w:t>
      </w:r>
      <w:r w:rsidR="00C54099">
        <w:rPr>
          <w:sz w:val="24"/>
          <w:szCs w:val="24"/>
        </w:rPr>
        <w:t>Пермякова Н.А.</w:t>
      </w:r>
    </w:p>
    <w:p w:rsidR="00340933" w:rsidRDefault="00340933">
      <w:pPr>
        <w:rPr>
          <w:sz w:val="24"/>
          <w:szCs w:val="24"/>
        </w:rPr>
      </w:pPr>
    </w:p>
    <w:p w:rsidR="00340933" w:rsidRDefault="00340933">
      <w:pPr>
        <w:rPr>
          <w:sz w:val="24"/>
          <w:szCs w:val="24"/>
        </w:rPr>
      </w:pPr>
    </w:p>
    <w:p w:rsidR="00340933" w:rsidRDefault="00FD6463">
      <w:pPr>
        <w:ind w:left="-284"/>
        <w:rPr>
          <w:sz w:val="24"/>
          <w:szCs w:val="24"/>
        </w:rPr>
      </w:pPr>
      <w:r>
        <w:rPr>
          <w:sz w:val="24"/>
          <w:szCs w:val="24"/>
        </w:rPr>
        <w:t>Заведующий кафедрой</w:t>
      </w:r>
      <w:bookmarkStart w:id="0" w:name="_GoBack"/>
      <w:bookmarkEnd w:id="0"/>
    </w:p>
    <w:p w:rsidR="00340933" w:rsidRDefault="00C54099" w:rsidP="00C54099">
      <w:pPr>
        <w:ind w:left="-284"/>
        <w:rPr>
          <w:b/>
          <w:sz w:val="24"/>
          <w:szCs w:val="24"/>
        </w:rPr>
      </w:pPr>
      <w:r>
        <w:rPr>
          <w:sz w:val="24"/>
          <w:szCs w:val="24"/>
        </w:rPr>
        <w:t>Бизнес-информатики</w:t>
      </w:r>
      <w:r w:rsidR="00566E2D">
        <w:rPr>
          <w:sz w:val="24"/>
          <w:szCs w:val="24"/>
        </w:rPr>
        <w:tab/>
      </w:r>
      <w:r w:rsidR="00566E2D">
        <w:rPr>
          <w:sz w:val="24"/>
          <w:szCs w:val="24"/>
        </w:rPr>
        <w:tab/>
      </w:r>
      <w:r w:rsidR="00566E2D">
        <w:rPr>
          <w:sz w:val="24"/>
          <w:szCs w:val="24"/>
        </w:rPr>
        <w:tab/>
      </w:r>
      <w:r w:rsidR="00566E2D">
        <w:rPr>
          <w:sz w:val="24"/>
          <w:szCs w:val="24"/>
        </w:rPr>
        <w:tab/>
      </w:r>
      <w:r>
        <w:rPr>
          <w:sz w:val="24"/>
          <w:szCs w:val="24"/>
        </w:rPr>
        <w:t>Назаров Д.М.</w:t>
      </w:r>
    </w:p>
    <w:p w:rsidR="00340933" w:rsidRDefault="00340933">
      <w:pPr>
        <w:ind w:left="360"/>
        <w:jc w:val="center"/>
        <w:rPr>
          <w:b/>
          <w:sz w:val="24"/>
          <w:szCs w:val="24"/>
        </w:rPr>
      </w:pPr>
    </w:p>
    <w:p w:rsidR="00340933" w:rsidRDefault="00340933">
      <w:pPr>
        <w:jc w:val="center"/>
        <w:rPr>
          <w:b/>
          <w:sz w:val="24"/>
          <w:szCs w:val="24"/>
        </w:rPr>
      </w:pPr>
    </w:p>
    <w:p w:rsidR="00340933" w:rsidRDefault="00340933">
      <w:pPr>
        <w:rPr>
          <w:b/>
          <w:sz w:val="24"/>
          <w:szCs w:val="24"/>
        </w:rPr>
      </w:pPr>
    </w:p>
    <w:p w:rsidR="00340933" w:rsidRDefault="00340933"/>
    <w:sectPr w:rsidR="00340933" w:rsidSect="0034093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Heavy"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D1E63"/>
    <w:multiLevelType w:val="hybridMultilevel"/>
    <w:tmpl w:val="22D6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52541"/>
    <w:multiLevelType w:val="hybridMultilevel"/>
    <w:tmpl w:val="0AB420B4"/>
    <w:lvl w:ilvl="0" w:tplc="3A203C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40933"/>
    <w:rsid w:val="00112BB5"/>
    <w:rsid w:val="00230467"/>
    <w:rsid w:val="00340933"/>
    <w:rsid w:val="00566E2D"/>
    <w:rsid w:val="009D56C2"/>
    <w:rsid w:val="00AA4EB1"/>
    <w:rsid w:val="00AC6EFC"/>
    <w:rsid w:val="00BC47A4"/>
    <w:rsid w:val="00C54099"/>
    <w:rsid w:val="00D90C7B"/>
    <w:rsid w:val="00FD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63A3A"/>
  <w15:docId w15:val="{053BC0AD-3D5B-475C-9169-B01F07BF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21">
    <w:name w:val="Заголовок 21"/>
    <w:basedOn w:val="a"/>
    <w:link w:val="2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customStyle="1" w:styleId="31">
    <w:name w:val="Заголовок 31"/>
    <w:basedOn w:val="a"/>
    <w:link w:val="3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</w:rPr>
  </w:style>
  <w:style w:type="paragraph" w:customStyle="1" w:styleId="41">
    <w:name w:val="Заголовок 41"/>
    <w:basedOn w:val="a"/>
    <w:link w:val="4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customStyle="1" w:styleId="51">
    <w:name w:val="Заголовок 51"/>
    <w:basedOn w:val="a"/>
    <w:link w:val="5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</w:rPr>
  </w:style>
  <w:style w:type="paragraph" w:customStyle="1" w:styleId="61">
    <w:name w:val="Заголовок 61"/>
    <w:basedOn w:val="a"/>
    <w:link w:val="6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a"/>
    <w:link w:val="7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customStyle="1" w:styleId="81">
    <w:name w:val="Заголовок 81"/>
    <w:basedOn w:val="a"/>
    <w:link w:val="8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a"/>
    <w:link w:val="9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sid w:val="00340933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">
    <w:name w:val="Заголовок 9 Знак"/>
    <w:link w:val="91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">
    <w:name w:val="Заголовок 4 Знак"/>
    <w:link w:val="41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">
    <w:name w:val="Заголовок 5 Знак"/>
    <w:link w:val="51"/>
    <w:uiPriority w:val="9"/>
    <w:qFormat/>
    <w:rsid w:val="005A7B06"/>
    <w:rPr>
      <w:b/>
      <w:bCs/>
      <w:sz w:val="28"/>
      <w:szCs w:val="24"/>
    </w:rPr>
  </w:style>
  <w:style w:type="character" w:customStyle="1" w:styleId="8">
    <w:name w:val="Заголовок 8 Знак"/>
    <w:link w:val="81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">
    <w:name w:val="Заголовок 3 Знак"/>
    <w:link w:val="31"/>
    <w:uiPriority w:val="9"/>
    <w:qFormat/>
    <w:rsid w:val="005A7B06"/>
    <w:rPr>
      <w:bCs/>
      <w:sz w:val="28"/>
      <w:szCs w:val="24"/>
    </w:rPr>
  </w:style>
  <w:style w:type="character" w:customStyle="1" w:styleId="6">
    <w:name w:val="Заголовок 6 Знак"/>
    <w:link w:val="61"/>
    <w:qFormat/>
    <w:rsid w:val="005A7B06"/>
    <w:rPr>
      <w:b/>
      <w:bCs/>
      <w:kern w:val="2"/>
      <w:sz w:val="22"/>
      <w:szCs w:val="22"/>
    </w:rPr>
  </w:style>
  <w:style w:type="character" w:customStyle="1" w:styleId="7">
    <w:name w:val="Заголовок 7 Знак"/>
    <w:link w:val="71"/>
    <w:qFormat/>
    <w:rsid w:val="005A7B06"/>
    <w:rPr>
      <w:sz w:val="24"/>
      <w:szCs w:val="24"/>
    </w:rPr>
  </w:style>
  <w:style w:type="character" w:customStyle="1" w:styleId="30">
    <w:name w:val="Основной текст с отступом 3 Знак"/>
    <w:link w:val="30"/>
    <w:qFormat/>
    <w:rsid w:val="005A7B06"/>
    <w:rPr>
      <w:kern w:val="2"/>
      <w:sz w:val="16"/>
      <w:szCs w:val="16"/>
    </w:rPr>
  </w:style>
  <w:style w:type="character" w:customStyle="1" w:styleId="310">
    <w:name w:val="Основной текст с отступом 3 Знак1"/>
    <w:link w:val="32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">
    <w:name w:val="Вопрос 2 Знак"/>
    <w:link w:val="2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sid w:val="00340933"/>
    <w:rPr>
      <w:rFonts w:cs="Courier New"/>
    </w:rPr>
  </w:style>
  <w:style w:type="character" w:customStyle="1" w:styleId="ListLabel2">
    <w:name w:val="ListLabel 2"/>
    <w:qFormat/>
    <w:rsid w:val="00340933"/>
    <w:rPr>
      <w:rFonts w:cs="Courier New"/>
    </w:rPr>
  </w:style>
  <w:style w:type="character" w:customStyle="1" w:styleId="ListLabel3">
    <w:name w:val="ListLabel 3"/>
    <w:qFormat/>
    <w:rsid w:val="00340933"/>
    <w:rPr>
      <w:rFonts w:cs="Courier New"/>
    </w:rPr>
  </w:style>
  <w:style w:type="character" w:customStyle="1" w:styleId="ListLabel4">
    <w:name w:val="ListLabel 4"/>
    <w:qFormat/>
    <w:rsid w:val="00340933"/>
    <w:rPr>
      <w:rFonts w:cs="Courier New"/>
    </w:rPr>
  </w:style>
  <w:style w:type="character" w:customStyle="1" w:styleId="ListLabel5">
    <w:name w:val="ListLabel 5"/>
    <w:qFormat/>
    <w:rsid w:val="00340933"/>
    <w:rPr>
      <w:rFonts w:cs="Courier New"/>
    </w:rPr>
  </w:style>
  <w:style w:type="character" w:customStyle="1" w:styleId="ListLabel6">
    <w:name w:val="ListLabel 6"/>
    <w:qFormat/>
    <w:rsid w:val="00340933"/>
    <w:rPr>
      <w:rFonts w:cs="Courier New"/>
    </w:rPr>
  </w:style>
  <w:style w:type="character" w:customStyle="1" w:styleId="ListLabel7">
    <w:name w:val="ListLabel 7"/>
    <w:qFormat/>
    <w:rsid w:val="00340933"/>
    <w:rPr>
      <w:rFonts w:cs="Courier New"/>
    </w:rPr>
  </w:style>
  <w:style w:type="character" w:customStyle="1" w:styleId="ListLabel8">
    <w:name w:val="ListLabel 8"/>
    <w:qFormat/>
    <w:rsid w:val="00340933"/>
    <w:rPr>
      <w:rFonts w:cs="Courier New"/>
    </w:rPr>
  </w:style>
  <w:style w:type="character" w:customStyle="1" w:styleId="ListLabel9">
    <w:name w:val="ListLabel 9"/>
    <w:qFormat/>
    <w:rsid w:val="00340933"/>
    <w:rPr>
      <w:rFonts w:cs="Courier New"/>
    </w:rPr>
  </w:style>
  <w:style w:type="character" w:customStyle="1" w:styleId="ListLabel10">
    <w:name w:val="ListLabel 10"/>
    <w:qFormat/>
    <w:rsid w:val="00340933"/>
    <w:rPr>
      <w:rFonts w:cs="Courier New"/>
    </w:rPr>
  </w:style>
  <w:style w:type="character" w:customStyle="1" w:styleId="ListLabel11">
    <w:name w:val="ListLabel 11"/>
    <w:qFormat/>
    <w:rsid w:val="00340933"/>
    <w:rPr>
      <w:rFonts w:cs="Courier New"/>
    </w:rPr>
  </w:style>
  <w:style w:type="character" w:customStyle="1" w:styleId="ListLabel12">
    <w:name w:val="ListLabel 12"/>
    <w:qFormat/>
    <w:rsid w:val="00340933"/>
    <w:rPr>
      <w:b/>
      <w:i w:val="0"/>
    </w:rPr>
  </w:style>
  <w:style w:type="character" w:customStyle="1" w:styleId="ListLabel13">
    <w:name w:val="ListLabel 13"/>
    <w:qFormat/>
    <w:rsid w:val="00340933"/>
    <w:rPr>
      <w:color w:val="000000"/>
    </w:rPr>
  </w:style>
  <w:style w:type="character" w:customStyle="1" w:styleId="ListLabel14">
    <w:name w:val="ListLabel 14"/>
    <w:qFormat/>
    <w:rsid w:val="00340933"/>
    <w:rPr>
      <w:rFonts w:cs="Courier New"/>
    </w:rPr>
  </w:style>
  <w:style w:type="character" w:customStyle="1" w:styleId="ListLabel15">
    <w:name w:val="ListLabel 15"/>
    <w:qFormat/>
    <w:rsid w:val="00340933"/>
    <w:rPr>
      <w:rFonts w:cs="Courier New"/>
    </w:rPr>
  </w:style>
  <w:style w:type="character" w:customStyle="1" w:styleId="ListLabel16">
    <w:name w:val="ListLabel 16"/>
    <w:qFormat/>
    <w:rsid w:val="00340933"/>
    <w:rPr>
      <w:rFonts w:cs="Courier New"/>
    </w:rPr>
  </w:style>
  <w:style w:type="character" w:customStyle="1" w:styleId="ListLabel17">
    <w:name w:val="ListLabel 17"/>
    <w:qFormat/>
    <w:rsid w:val="00340933"/>
    <w:rPr>
      <w:spacing w:val="-1"/>
      <w:sz w:val="20"/>
      <w:szCs w:val="20"/>
    </w:rPr>
  </w:style>
  <w:style w:type="character" w:customStyle="1" w:styleId="ListLabel18">
    <w:name w:val="ListLabel 18"/>
    <w:qFormat/>
    <w:rsid w:val="00340933"/>
    <w:rPr>
      <w:spacing w:val="-1"/>
      <w:sz w:val="20"/>
      <w:szCs w:val="20"/>
    </w:rPr>
  </w:style>
  <w:style w:type="character" w:customStyle="1" w:styleId="ListLabel19">
    <w:name w:val="ListLabel 19"/>
    <w:qFormat/>
    <w:rsid w:val="00340933"/>
    <w:rPr>
      <w:b w:val="0"/>
    </w:rPr>
  </w:style>
  <w:style w:type="character" w:customStyle="1" w:styleId="ListLabel20">
    <w:name w:val="ListLabel 20"/>
    <w:qFormat/>
    <w:rsid w:val="00340933"/>
    <w:rPr>
      <w:b w:val="0"/>
    </w:rPr>
  </w:style>
  <w:style w:type="character" w:customStyle="1" w:styleId="ListLabel21">
    <w:name w:val="ListLabel 21"/>
    <w:qFormat/>
    <w:rsid w:val="00340933"/>
    <w:rPr>
      <w:b w:val="0"/>
    </w:rPr>
  </w:style>
  <w:style w:type="character" w:customStyle="1" w:styleId="ListLabel22">
    <w:name w:val="ListLabel 22"/>
    <w:qFormat/>
    <w:rsid w:val="00340933"/>
    <w:rPr>
      <w:b w:val="0"/>
    </w:rPr>
  </w:style>
  <w:style w:type="character" w:customStyle="1" w:styleId="ListLabel23">
    <w:name w:val="ListLabel 23"/>
    <w:qFormat/>
    <w:rsid w:val="00340933"/>
    <w:rPr>
      <w:b w:val="0"/>
    </w:rPr>
  </w:style>
  <w:style w:type="character" w:customStyle="1" w:styleId="ListLabel24">
    <w:name w:val="ListLabel 24"/>
    <w:qFormat/>
    <w:rsid w:val="00340933"/>
    <w:rPr>
      <w:b w:val="0"/>
    </w:rPr>
  </w:style>
  <w:style w:type="character" w:customStyle="1" w:styleId="ListLabel25">
    <w:name w:val="ListLabel 25"/>
    <w:qFormat/>
    <w:rsid w:val="00340933"/>
    <w:rPr>
      <w:b w:val="0"/>
    </w:rPr>
  </w:style>
  <w:style w:type="character" w:customStyle="1" w:styleId="ListLabel26">
    <w:name w:val="ListLabel 26"/>
    <w:qFormat/>
    <w:rsid w:val="00340933"/>
    <w:rPr>
      <w:b w:val="0"/>
    </w:rPr>
  </w:style>
  <w:style w:type="character" w:customStyle="1" w:styleId="ListLabel27">
    <w:name w:val="ListLabel 27"/>
    <w:qFormat/>
    <w:rsid w:val="00340933"/>
    <w:rPr>
      <w:b w:val="0"/>
    </w:rPr>
  </w:style>
  <w:style w:type="character" w:customStyle="1" w:styleId="ListLabel28">
    <w:name w:val="ListLabel 28"/>
    <w:qFormat/>
    <w:rsid w:val="00340933"/>
    <w:rPr>
      <w:b w:val="0"/>
    </w:rPr>
  </w:style>
  <w:style w:type="character" w:customStyle="1" w:styleId="ListLabel29">
    <w:name w:val="ListLabel 29"/>
    <w:qFormat/>
    <w:rsid w:val="00340933"/>
    <w:rPr>
      <w:b w:val="0"/>
    </w:rPr>
  </w:style>
  <w:style w:type="character" w:customStyle="1" w:styleId="ListLabel30">
    <w:name w:val="ListLabel 30"/>
    <w:qFormat/>
    <w:rsid w:val="00340933"/>
    <w:rPr>
      <w:b w:val="0"/>
    </w:rPr>
  </w:style>
  <w:style w:type="character" w:customStyle="1" w:styleId="ListLabel31">
    <w:name w:val="ListLabel 31"/>
    <w:qFormat/>
    <w:rsid w:val="00340933"/>
    <w:rPr>
      <w:b w:val="0"/>
    </w:rPr>
  </w:style>
  <w:style w:type="character" w:customStyle="1" w:styleId="ListLabel32">
    <w:name w:val="ListLabel 32"/>
    <w:qFormat/>
    <w:rsid w:val="00340933"/>
    <w:rPr>
      <w:b w:val="0"/>
    </w:rPr>
  </w:style>
  <w:style w:type="character" w:customStyle="1" w:styleId="ListLabel33">
    <w:name w:val="ListLabel 33"/>
    <w:qFormat/>
    <w:rsid w:val="00340933"/>
    <w:rPr>
      <w:b w:val="0"/>
    </w:rPr>
  </w:style>
  <w:style w:type="character" w:customStyle="1" w:styleId="ListLabel34">
    <w:name w:val="ListLabel 34"/>
    <w:qFormat/>
    <w:rsid w:val="00340933"/>
    <w:rPr>
      <w:rFonts w:cs="Courier New"/>
    </w:rPr>
  </w:style>
  <w:style w:type="character" w:customStyle="1" w:styleId="ListLabel35">
    <w:name w:val="ListLabel 35"/>
    <w:qFormat/>
    <w:rsid w:val="00340933"/>
    <w:rPr>
      <w:rFonts w:cs="Courier New"/>
    </w:rPr>
  </w:style>
  <w:style w:type="character" w:customStyle="1" w:styleId="ListLabel36">
    <w:name w:val="ListLabel 36"/>
    <w:qFormat/>
    <w:rsid w:val="00340933"/>
    <w:rPr>
      <w:rFonts w:cs="Courier New"/>
    </w:rPr>
  </w:style>
  <w:style w:type="character" w:customStyle="1" w:styleId="ListLabel37">
    <w:name w:val="ListLabel 37"/>
    <w:qFormat/>
    <w:rsid w:val="00340933"/>
    <w:rPr>
      <w:sz w:val="22"/>
    </w:rPr>
  </w:style>
  <w:style w:type="character" w:customStyle="1" w:styleId="ListLabel38">
    <w:name w:val="ListLabel 38"/>
    <w:qFormat/>
    <w:rsid w:val="00340933"/>
    <w:rPr>
      <w:b w:val="0"/>
      <w:i w:val="0"/>
      <w:sz w:val="20"/>
    </w:rPr>
  </w:style>
  <w:style w:type="character" w:customStyle="1" w:styleId="ListLabel39">
    <w:name w:val="ListLabel 39"/>
    <w:qFormat/>
    <w:rsid w:val="00340933"/>
    <w:rPr>
      <w:spacing w:val="-1"/>
      <w:sz w:val="22"/>
    </w:rPr>
  </w:style>
  <w:style w:type="character" w:customStyle="1" w:styleId="ListLabel40">
    <w:name w:val="ListLabel 40"/>
    <w:qFormat/>
    <w:rsid w:val="00340933"/>
    <w:rPr>
      <w:b w:val="0"/>
      <w:i w:val="0"/>
      <w:sz w:val="20"/>
    </w:rPr>
  </w:style>
  <w:style w:type="character" w:customStyle="1" w:styleId="ListLabel41">
    <w:name w:val="ListLabel 41"/>
    <w:qFormat/>
    <w:rsid w:val="00340933"/>
    <w:rPr>
      <w:b w:val="0"/>
      <w:i w:val="0"/>
      <w:sz w:val="18"/>
      <w:szCs w:val="18"/>
    </w:rPr>
  </w:style>
  <w:style w:type="character" w:customStyle="1" w:styleId="ListLabel42">
    <w:name w:val="ListLabel 42"/>
    <w:qFormat/>
    <w:rsid w:val="00340933"/>
    <w:rPr>
      <w:b w:val="0"/>
      <w:i w:val="0"/>
      <w:sz w:val="22"/>
    </w:rPr>
  </w:style>
  <w:style w:type="character" w:customStyle="1" w:styleId="ListLabel43">
    <w:name w:val="ListLabel 43"/>
    <w:qFormat/>
    <w:rsid w:val="00340933"/>
    <w:rPr>
      <w:spacing w:val="-1"/>
      <w:sz w:val="22"/>
      <w:szCs w:val="22"/>
    </w:rPr>
  </w:style>
  <w:style w:type="character" w:customStyle="1" w:styleId="ListLabel44">
    <w:name w:val="ListLabel 44"/>
    <w:qFormat/>
    <w:rsid w:val="00340933"/>
    <w:rPr>
      <w:sz w:val="22"/>
    </w:rPr>
  </w:style>
  <w:style w:type="character" w:customStyle="1" w:styleId="ListLabel45">
    <w:name w:val="ListLabel 45"/>
    <w:qFormat/>
    <w:rsid w:val="00340933"/>
    <w:rPr>
      <w:sz w:val="20"/>
    </w:rPr>
  </w:style>
  <w:style w:type="character" w:customStyle="1" w:styleId="ListLabel46">
    <w:name w:val="ListLabel 46"/>
    <w:qFormat/>
    <w:rsid w:val="00340933"/>
    <w:rPr>
      <w:b w:val="0"/>
      <w:i w:val="0"/>
      <w:sz w:val="22"/>
    </w:rPr>
  </w:style>
  <w:style w:type="character" w:customStyle="1" w:styleId="ListLabel47">
    <w:name w:val="ListLabel 47"/>
    <w:qFormat/>
    <w:rsid w:val="00340933"/>
    <w:rPr>
      <w:spacing w:val="-1"/>
      <w:sz w:val="22"/>
      <w:szCs w:val="22"/>
    </w:rPr>
  </w:style>
  <w:style w:type="character" w:customStyle="1" w:styleId="ListLabel48">
    <w:name w:val="ListLabel 48"/>
    <w:qFormat/>
    <w:rsid w:val="00340933"/>
    <w:rPr>
      <w:b w:val="0"/>
      <w:i w:val="0"/>
      <w:sz w:val="22"/>
    </w:rPr>
  </w:style>
  <w:style w:type="character" w:customStyle="1" w:styleId="ListLabel49">
    <w:name w:val="ListLabel 49"/>
    <w:qFormat/>
    <w:rsid w:val="00340933"/>
    <w:rPr>
      <w:sz w:val="22"/>
    </w:rPr>
  </w:style>
  <w:style w:type="character" w:customStyle="1" w:styleId="ListLabel50">
    <w:name w:val="ListLabel 50"/>
    <w:qFormat/>
    <w:rsid w:val="00340933"/>
    <w:rPr>
      <w:b w:val="0"/>
      <w:i w:val="0"/>
      <w:sz w:val="18"/>
      <w:szCs w:val="18"/>
    </w:rPr>
  </w:style>
  <w:style w:type="character" w:customStyle="1" w:styleId="ListLabel51">
    <w:name w:val="ListLabel 51"/>
    <w:qFormat/>
    <w:rsid w:val="00340933"/>
    <w:rPr>
      <w:sz w:val="22"/>
    </w:rPr>
  </w:style>
  <w:style w:type="character" w:customStyle="1" w:styleId="ListLabel52">
    <w:name w:val="ListLabel 52"/>
    <w:qFormat/>
    <w:rsid w:val="00340933"/>
    <w:rPr>
      <w:b/>
      <w:sz w:val="22"/>
      <w:szCs w:val="22"/>
    </w:rPr>
  </w:style>
  <w:style w:type="character" w:customStyle="1" w:styleId="ListLabel53">
    <w:name w:val="ListLabel 53"/>
    <w:qFormat/>
    <w:rsid w:val="00340933"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sid w:val="00340933"/>
    <w:rPr>
      <w:rFonts w:cs="Times New Roman"/>
      <w:sz w:val="22"/>
    </w:rPr>
  </w:style>
  <w:style w:type="character" w:customStyle="1" w:styleId="ListLabel55">
    <w:name w:val="ListLabel 55"/>
    <w:qFormat/>
    <w:rsid w:val="00340933"/>
    <w:rPr>
      <w:rFonts w:cs="Times New Roman"/>
    </w:rPr>
  </w:style>
  <w:style w:type="character" w:customStyle="1" w:styleId="ListLabel56">
    <w:name w:val="ListLabel 56"/>
    <w:qFormat/>
    <w:rsid w:val="00340933"/>
    <w:rPr>
      <w:rFonts w:cs="Times New Roman"/>
    </w:rPr>
  </w:style>
  <w:style w:type="character" w:customStyle="1" w:styleId="ListLabel57">
    <w:name w:val="ListLabel 57"/>
    <w:qFormat/>
    <w:rsid w:val="00340933"/>
    <w:rPr>
      <w:rFonts w:cs="Times New Roman"/>
    </w:rPr>
  </w:style>
  <w:style w:type="character" w:customStyle="1" w:styleId="ListLabel58">
    <w:name w:val="ListLabel 58"/>
    <w:qFormat/>
    <w:rsid w:val="00340933"/>
    <w:rPr>
      <w:rFonts w:cs="Times New Roman"/>
    </w:rPr>
  </w:style>
  <w:style w:type="character" w:customStyle="1" w:styleId="ListLabel59">
    <w:name w:val="ListLabel 59"/>
    <w:qFormat/>
    <w:rsid w:val="00340933"/>
    <w:rPr>
      <w:rFonts w:cs="Times New Roman"/>
    </w:rPr>
  </w:style>
  <w:style w:type="character" w:customStyle="1" w:styleId="ListLabel60">
    <w:name w:val="ListLabel 60"/>
    <w:qFormat/>
    <w:rsid w:val="00340933"/>
    <w:rPr>
      <w:rFonts w:cs="Times New Roman"/>
    </w:rPr>
  </w:style>
  <w:style w:type="character" w:customStyle="1" w:styleId="ListLabel61">
    <w:name w:val="ListLabel 61"/>
    <w:qFormat/>
    <w:rsid w:val="00340933"/>
    <w:rPr>
      <w:rFonts w:cs="Times New Roman"/>
    </w:rPr>
  </w:style>
  <w:style w:type="character" w:customStyle="1" w:styleId="ListLabel62">
    <w:name w:val="ListLabel 62"/>
    <w:qFormat/>
    <w:rsid w:val="00340933"/>
    <w:rPr>
      <w:spacing w:val="-1"/>
      <w:sz w:val="22"/>
    </w:rPr>
  </w:style>
  <w:style w:type="character" w:customStyle="1" w:styleId="ListLabel63">
    <w:name w:val="ListLabel 63"/>
    <w:qFormat/>
    <w:rsid w:val="00340933"/>
    <w:rPr>
      <w:sz w:val="22"/>
    </w:rPr>
  </w:style>
  <w:style w:type="character" w:customStyle="1" w:styleId="ListLabel64">
    <w:name w:val="ListLabel 64"/>
    <w:qFormat/>
    <w:rsid w:val="00340933"/>
    <w:rPr>
      <w:rFonts w:cs="Courier New"/>
    </w:rPr>
  </w:style>
  <w:style w:type="character" w:customStyle="1" w:styleId="ListLabel65">
    <w:name w:val="ListLabel 65"/>
    <w:qFormat/>
    <w:rsid w:val="00340933"/>
    <w:rPr>
      <w:rFonts w:cs="Courier New"/>
    </w:rPr>
  </w:style>
  <w:style w:type="character" w:customStyle="1" w:styleId="ListLabel66">
    <w:name w:val="ListLabel 66"/>
    <w:qFormat/>
    <w:rsid w:val="00340933"/>
    <w:rPr>
      <w:rFonts w:cs="Courier New"/>
    </w:rPr>
  </w:style>
  <w:style w:type="character" w:customStyle="1" w:styleId="ListLabel67">
    <w:name w:val="ListLabel 67"/>
    <w:qFormat/>
    <w:rsid w:val="00340933"/>
    <w:rPr>
      <w:rFonts w:cs="Courier New"/>
    </w:rPr>
  </w:style>
  <w:style w:type="character" w:customStyle="1" w:styleId="ListLabel68">
    <w:name w:val="ListLabel 68"/>
    <w:qFormat/>
    <w:rsid w:val="00340933"/>
    <w:rPr>
      <w:rFonts w:cs="Courier New"/>
    </w:rPr>
  </w:style>
  <w:style w:type="character" w:customStyle="1" w:styleId="ListLabel69">
    <w:name w:val="ListLabel 69"/>
    <w:qFormat/>
    <w:rsid w:val="00340933"/>
    <w:rPr>
      <w:rFonts w:cs="Courier New"/>
    </w:rPr>
  </w:style>
  <w:style w:type="character" w:customStyle="1" w:styleId="ListLabel70">
    <w:name w:val="ListLabel 70"/>
    <w:qFormat/>
    <w:rsid w:val="00340933"/>
    <w:rPr>
      <w:rFonts w:cs="Courier New"/>
    </w:rPr>
  </w:style>
  <w:style w:type="character" w:customStyle="1" w:styleId="ListLabel71">
    <w:name w:val="ListLabel 71"/>
    <w:qFormat/>
    <w:rsid w:val="00340933"/>
    <w:rPr>
      <w:rFonts w:cs="Courier New"/>
    </w:rPr>
  </w:style>
  <w:style w:type="character" w:customStyle="1" w:styleId="ListLabel72">
    <w:name w:val="ListLabel 72"/>
    <w:qFormat/>
    <w:rsid w:val="00340933"/>
    <w:rPr>
      <w:rFonts w:cs="Courier New"/>
    </w:rPr>
  </w:style>
  <w:style w:type="character" w:customStyle="1" w:styleId="ListLabel73">
    <w:name w:val="ListLabel 73"/>
    <w:qFormat/>
    <w:rsid w:val="00340933"/>
    <w:rPr>
      <w:sz w:val="28"/>
    </w:rPr>
  </w:style>
  <w:style w:type="character" w:customStyle="1" w:styleId="ListLabel74">
    <w:name w:val="ListLabel 74"/>
    <w:qFormat/>
    <w:rsid w:val="00340933"/>
    <w:rPr>
      <w:b w:val="0"/>
      <w:i w:val="0"/>
      <w:sz w:val="28"/>
    </w:rPr>
  </w:style>
  <w:style w:type="character" w:customStyle="1" w:styleId="ListLabel75">
    <w:name w:val="ListLabel 75"/>
    <w:qFormat/>
    <w:rsid w:val="00340933"/>
    <w:rPr>
      <w:rFonts w:eastAsia="Calibri"/>
    </w:rPr>
  </w:style>
  <w:style w:type="character" w:customStyle="1" w:styleId="ListLabel76">
    <w:name w:val="ListLabel 76"/>
    <w:qFormat/>
    <w:rsid w:val="00340933"/>
    <w:rPr>
      <w:rFonts w:cs="Courier New"/>
    </w:rPr>
  </w:style>
  <w:style w:type="character" w:customStyle="1" w:styleId="ListLabel77">
    <w:name w:val="ListLabel 77"/>
    <w:qFormat/>
    <w:rsid w:val="00340933"/>
    <w:rPr>
      <w:rFonts w:cs="Courier New"/>
    </w:rPr>
  </w:style>
  <w:style w:type="character" w:customStyle="1" w:styleId="ListLabel78">
    <w:name w:val="ListLabel 78"/>
    <w:qFormat/>
    <w:rsid w:val="00340933"/>
    <w:rPr>
      <w:rFonts w:cs="Courier New"/>
    </w:rPr>
  </w:style>
  <w:style w:type="character" w:customStyle="1" w:styleId="ListLabel79">
    <w:name w:val="ListLabel 79"/>
    <w:qFormat/>
    <w:rsid w:val="00340933"/>
    <w:rPr>
      <w:sz w:val="22"/>
      <w:szCs w:val="22"/>
    </w:rPr>
  </w:style>
  <w:style w:type="paragraph" w:customStyle="1" w:styleId="14">
    <w:name w:val="Заголовок1"/>
    <w:basedOn w:val="a"/>
    <w:next w:val="aff"/>
    <w:qFormat/>
    <w:rsid w:val="00340933"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">
    <w:name w:val="Body Text"/>
    <w:basedOn w:val="a"/>
    <w:rsid w:val="006578D6"/>
    <w:pPr>
      <w:spacing w:after="120"/>
    </w:pPr>
  </w:style>
  <w:style w:type="paragraph" w:styleId="aff0">
    <w:name w:val="List"/>
    <w:basedOn w:val="Textbody0"/>
    <w:rsid w:val="006578D6"/>
  </w:style>
  <w:style w:type="paragraph" w:customStyle="1" w:styleId="15">
    <w:name w:val="Название объекта1"/>
    <w:basedOn w:val="a"/>
    <w:qFormat/>
    <w:rsid w:val="00340933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16">
    <w:name w:val="Указатель1"/>
    <w:basedOn w:val="Standard0"/>
    <w:qFormat/>
    <w:rsid w:val="006578D6"/>
    <w:pPr>
      <w:suppressLineNumbers/>
    </w:pPr>
  </w:style>
  <w:style w:type="paragraph" w:styleId="aff1">
    <w:name w:val="Body Text Indent"/>
    <w:basedOn w:val="a"/>
    <w:rsid w:val="007858C3"/>
    <w:pPr>
      <w:spacing w:after="120"/>
      <w:ind w:left="283"/>
    </w:pPr>
  </w:style>
  <w:style w:type="paragraph" w:styleId="33">
    <w:name w:val="Body Text Indent 3"/>
    <w:basedOn w:val="a"/>
    <w:qFormat/>
    <w:rsid w:val="007858C3"/>
    <w:pPr>
      <w:spacing w:after="120"/>
      <w:ind w:left="283"/>
    </w:pPr>
    <w:rPr>
      <w:sz w:val="16"/>
      <w:szCs w:val="16"/>
    </w:rPr>
  </w:style>
  <w:style w:type="paragraph" w:styleId="aff2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3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customStyle="1" w:styleId="17">
    <w:name w:val="Нижний колонтитул1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4">
    <w:name w:val="Subtitle"/>
    <w:basedOn w:val="aff3"/>
    <w:qFormat/>
    <w:rsid w:val="006578D6"/>
    <w:rPr>
      <w:i/>
      <w:iCs/>
    </w:rPr>
  </w:style>
  <w:style w:type="paragraph" w:customStyle="1" w:styleId="0010">
    <w:name w:val="00. Заголовок 1"/>
    <w:basedOn w:val="aff3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3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3"/>
    <w:qFormat/>
    <w:rsid w:val="006578D6"/>
    <w:rPr>
      <w:bCs/>
      <w:sz w:val="32"/>
    </w:rPr>
  </w:style>
  <w:style w:type="paragraph" w:customStyle="1" w:styleId="ContentsHeading">
    <w:name w:val="Contents Heading"/>
    <w:basedOn w:val="aff3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6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6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6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6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6"/>
    <w:qFormat/>
    <w:rsid w:val="006578D6"/>
    <w:pPr>
      <w:tabs>
        <w:tab w:val="right" w:leader="dot" w:pos="10771"/>
      </w:tabs>
      <w:ind w:left="1132"/>
    </w:pPr>
  </w:style>
  <w:style w:type="paragraph" w:customStyle="1" w:styleId="1">
    <w:name w:val="Указатель пользователя 1"/>
    <w:basedOn w:val="16"/>
    <w:link w:val="1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6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6"/>
    <w:qFormat/>
    <w:rsid w:val="006578D6"/>
    <w:pPr>
      <w:tabs>
        <w:tab w:val="right" w:leader="dot" w:pos="10205"/>
      </w:tabs>
      <w:ind w:left="2264"/>
    </w:pPr>
  </w:style>
  <w:style w:type="paragraph" w:customStyle="1" w:styleId="aff5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6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5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5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5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5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5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5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5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7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8">
    <w:name w:val="Заголовок таблицы"/>
    <w:basedOn w:val="aff7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5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5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5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9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a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0">
    <w:name w:val="Указатель пользователя 8"/>
    <w:basedOn w:val="16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5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8">
    <w:name w:val="Текст1"/>
    <w:basedOn w:val="Standard0"/>
    <w:qFormat/>
    <w:rsid w:val="006578D6"/>
  </w:style>
  <w:style w:type="paragraph" w:customStyle="1" w:styleId="affb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c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styleId="affd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0040">
    <w:name w:val="00. Заголовок 4"/>
    <w:basedOn w:val="aff3"/>
    <w:qFormat/>
    <w:rsid w:val="006578D6"/>
    <w:pPr>
      <w:outlineLvl w:val="3"/>
    </w:pPr>
    <w:rPr>
      <w:bCs/>
      <w:i/>
      <w:iCs/>
    </w:rPr>
  </w:style>
  <w:style w:type="paragraph" w:customStyle="1" w:styleId="affe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5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9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customStyle="1" w:styleId="1a">
    <w:name w:val="Верхний колонтитул1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</w:rPr>
  </w:style>
  <w:style w:type="paragraph" w:customStyle="1" w:styleId="1b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</w:rPr>
  </w:style>
  <w:style w:type="paragraph" w:styleId="afff0">
    <w:name w:val="TOC Heading"/>
    <w:basedOn w:val="1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customStyle="1" w:styleId="114">
    <w:name w:val="Оглавление 1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customStyle="1" w:styleId="211">
    <w:name w:val="Оглавление 21"/>
    <w:basedOn w:val="a"/>
    <w:autoRedefine/>
    <w:uiPriority w:val="39"/>
    <w:unhideWhenUsed/>
    <w:rsid w:val="006578D6"/>
    <w:pPr>
      <w:ind w:left="280"/>
    </w:pPr>
  </w:style>
  <w:style w:type="paragraph" w:customStyle="1" w:styleId="311">
    <w:name w:val="Оглавление 31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customStyle="1" w:styleId="410">
    <w:name w:val="Оглавление 4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510">
    <w:name w:val="Оглавление 5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610">
    <w:name w:val="Оглавление 6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710">
    <w:name w:val="Оглавление 7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810">
    <w:name w:val="Оглавление 8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910">
    <w:name w:val="Оглавление 91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1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2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4">
    <w:name w:val="Body Text 3"/>
    <w:basedOn w:val="a"/>
    <w:link w:val="35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2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c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5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c"/>
    <w:link w:val="310"/>
    <w:qFormat/>
    <w:rsid w:val="006578D6"/>
  </w:style>
  <w:style w:type="paragraph" w:customStyle="1" w:styleId="213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2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3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4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6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5"/>
    <w:qFormat/>
    <w:rsid w:val="005A7B06"/>
  </w:style>
  <w:style w:type="paragraph" w:customStyle="1" w:styleId="104">
    <w:name w:val="10. Критерии оценки результатов:заголовок"/>
    <w:basedOn w:val="aff5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5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5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7">
    <w:name w:val="Обычный+Интервал 2"/>
    <w:basedOn w:val="afff5"/>
    <w:qFormat/>
    <w:rsid w:val="005A7B06"/>
    <w:pPr>
      <w:spacing w:line="244" w:lineRule="exact"/>
    </w:pPr>
  </w:style>
  <w:style w:type="paragraph" w:customStyle="1" w:styleId="afff6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d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e">
    <w:name w:val="Обычный1"/>
    <w:qFormat/>
    <w:rsid w:val="005A7B06"/>
    <w:rPr>
      <w:sz w:val="28"/>
    </w:rPr>
  </w:style>
  <w:style w:type="paragraph" w:styleId="afff7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f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8">
    <w:name w:val="Обложка 2"/>
    <w:basedOn w:val="1f"/>
    <w:qFormat/>
    <w:rsid w:val="005A7B06"/>
    <w:rPr>
      <w:caps w:val="0"/>
    </w:rPr>
  </w:style>
  <w:style w:type="paragraph" w:customStyle="1" w:styleId="35">
    <w:name w:val="Основной текст 3 Знак"/>
    <w:basedOn w:val="28"/>
    <w:link w:val="34"/>
    <w:qFormat/>
    <w:rsid w:val="005A7B06"/>
    <w:rPr>
      <w:caps/>
      <w:sz w:val="32"/>
    </w:rPr>
  </w:style>
  <w:style w:type="paragraph" w:customStyle="1" w:styleId="40">
    <w:name w:val="Обложка 4"/>
    <w:basedOn w:val="28"/>
    <w:qFormat/>
    <w:rsid w:val="005A7B06"/>
    <w:rPr>
      <w:sz w:val="20"/>
    </w:rPr>
  </w:style>
  <w:style w:type="paragraph" w:customStyle="1" w:styleId="50">
    <w:name w:val="Обложка 5"/>
    <w:basedOn w:val="28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9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6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2">
    <w:name w:val="Титул 4"/>
    <w:basedOn w:val="36"/>
    <w:semiHidden/>
    <w:qFormat/>
    <w:rsid w:val="005A7B06"/>
    <w:pPr>
      <w:spacing w:before="400"/>
    </w:pPr>
    <w:rPr>
      <w:b/>
      <w:bCs/>
    </w:rPr>
  </w:style>
  <w:style w:type="paragraph" w:customStyle="1" w:styleId="52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0">
    <w:name w:val="Титул 6"/>
    <w:basedOn w:val="29"/>
    <w:semiHidden/>
    <w:qFormat/>
    <w:rsid w:val="005A7B06"/>
    <w:pPr>
      <w:spacing w:before="3200"/>
    </w:pPr>
  </w:style>
  <w:style w:type="paragraph" w:customStyle="1" w:styleId="afff8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a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b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c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f0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a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0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1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2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Выходные данные+черта"/>
    <w:basedOn w:val="afffe"/>
    <w:semiHidden/>
    <w:qFormat/>
    <w:rsid w:val="005A7B06"/>
    <w:pPr>
      <w:pBdr>
        <w:bottom w:val="single" w:sz="6" w:space="1" w:color="000000"/>
      </w:pBdr>
    </w:pPr>
  </w:style>
  <w:style w:type="paragraph" w:customStyle="1" w:styleId="affff4">
    <w:name w:val="Заголовок курсив"/>
    <w:basedOn w:val="aff3"/>
    <w:qFormat/>
    <w:rsid w:val="005A7B06"/>
    <w:rPr>
      <w:i/>
    </w:rPr>
  </w:style>
  <w:style w:type="paragraph" w:customStyle="1" w:styleId="affff5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f1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6">
    <w:name w:val="Название таблицы"/>
    <w:basedOn w:val="affff5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7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8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</w:rPr>
  </w:style>
  <w:style w:type="paragraph" w:customStyle="1" w:styleId="1f2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c">
    <w:name w:val="Текст таблицы 2"/>
    <w:basedOn w:val="1f2"/>
    <w:qFormat/>
    <w:rsid w:val="005A7B06"/>
    <w:pPr>
      <w:jc w:val="center"/>
    </w:pPr>
  </w:style>
  <w:style w:type="paragraph" w:customStyle="1" w:styleId="affff9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a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b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c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3">
    <w:name w:val="Оглавление 1а"/>
    <w:basedOn w:val="114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d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e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</w:rPr>
  </w:style>
  <w:style w:type="paragraph" w:customStyle="1" w:styleId="afffff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qFormat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qFormat/>
    <w:rsid w:val="005A7B06"/>
    <w:pPr>
      <w:jc w:val="right"/>
    </w:pPr>
  </w:style>
  <w:style w:type="paragraph" w:customStyle="1" w:styleId="afffff2">
    <w:name w:val="Текст таблицы с нумерацией"/>
    <w:basedOn w:val="afffff"/>
    <w:qFormat/>
    <w:rsid w:val="005A7B06"/>
  </w:style>
  <w:style w:type="paragraph" w:customStyle="1" w:styleId="afffff3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qFormat/>
    <w:rsid w:val="005A7B06"/>
  </w:style>
  <w:style w:type="paragraph" w:customStyle="1" w:styleId="afffff6">
    <w:name w:val="Текст рисунка с отступом"/>
    <w:basedOn w:val="afffff4"/>
    <w:qFormat/>
    <w:rsid w:val="005A7B06"/>
    <w:pPr>
      <w:ind w:firstLine="284"/>
      <w:jc w:val="both"/>
    </w:pPr>
  </w:style>
  <w:style w:type="paragraph" w:customStyle="1" w:styleId="1f4">
    <w:name w:val="Текст рисунка 1"/>
    <w:basedOn w:val="afffff4"/>
    <w:qFormat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d">
    <w:name w:val="Заголовок 2а"/>
    <w:basedOn w:val="21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9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2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0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e"/>
    <w:semiHidden/>
    <w:qFormat/>
    <w:rsid w:val="005A7B06"/>
  </w:style>
  <w:style w:type="paragraph" w:customStyle="1" w:styleId="afffffd">
    <w:name w:val="Типография"/>
    <w:basedOn w:val="afffe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e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5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0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1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2">
    <w:name w:val="Образец титула 2"/>
    <w:basedOn w:val="affffff3"/>
    <w:qFormat/>
    <w:rsid w:val="005A7B06"/>
    <w:pPr>
      <w:jc w:val="left"/>
    </w:pPr>
  </w:style>
  <w:style w:type="paragraph" w:customStyle="1" w:styleId="affffff4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qFormat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9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3">
    <w:name w:val="Вопросы 2"/>
    <w:basedOn w:val="affffff5"/>
    <w:autoRedefine/>
    <w:qFormat/>
    <w:rsid w:val="005A7B06"/>
    <w:pPr>
      <w:ind w:left="340" w:hanging="340"/>
    </w:pPr>
  </w:style>
  <w:style w:type="paragraph" w:customStyle="1" w:styleId="affffffa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b">
    <w:name w:val="Литература"/>
    <w:basedOn w:val="41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4">
    <w:name w:val="Литература 2"/>
    <w:basedOn w:val="51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0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c">
    <w:name w:val="Источник"/>
    <w:basedOn w:val="90"/>
    <w:qFormat/>
    <w:rsid w:val="005A7B06"/>
    <w:pPr>
      <w:ind w:firstLine="567"/>
      <w:contextualSpacing/>
      <w:jc w:val="both"/>
    </w:pPr>
  </w:style>
  <w:style w:type="paragraph" w:customStyle="1" w:styleId="2f5">
    <w:name w:val="Вопрос 2"/>
    <w:basedOn w:val="affffff8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d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6">
    <w:name w:val="Ответ 2"/>
    <w:basedOn w:val="affffffd"/>
    <w:qFormat/>
    <w:rsid w:val="005A7B06"/>
    <w:pPr>
      <w:ind w:left="567" w:firstLine="0"/>
    </w:pPr>
  </w:style>
  <w:style w:type="paragraph" w:customStyle="1" w:styleId="affffffe">
    <w:name w:val="Образец"/>
    <w:basedOn w:val="1b"/>
    <w:qFormat/>
    <w:rsid w:val="005A7B06"/>
  </w:style>
  <w:style w:type="paragraph" w:customStyle="1" w:styleId="37">
    <w:name w:val="Ответ 3"/>
    <w:basedOn w:val="affffffd"/>
    <w:qFormat/>
    <w:rsid w:val="005A7B06"/>
    <w:pPr>
      <w:ind w:left="567"/>
      <w:jc w:val="left"/>
    </w:pPr>
    <w:rPr>
      <w:iCs w:val="0"/>
    </w:rPr>
  </w:style>
  <w:style w:type="paragraph" w:customStyle="1" w:styleId="43">
    <w:name w:val="Ответ 4"/>
    <w:basedOn w:val="affffffd"/>
    <w:qFormat/>
    <w:rsid w:val="005A7B06"/>
    <w:pPr>
      <w:jc w:val="left"/>
    </w:pPr>
    <w:rPr>
      <w:iCs w:val="0"/>
    </w:rPr>
  </w:style>
  <w:style w:type="paragraph" w:customStyle="1" w:styleId="38">
    <w:name w:val="Вопрос 3"/>
    <w:basedOn w:val="2f5"/>
    <w:autoRedefine/>
    <w:qFormat/>
    <w:rsid w:val="005A7B06"/>
    <w:pPr>
      <w:ind w:left="454" w:hanging="454"/>
    </w:pPr>
  </w:style>
  <w:style w:type="paragraph" w:customStyle="1" w:styleId="2f7">
    <w:name w:val="Оглавление 2а"/>
    <w:basedOn w:val="211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8">
    <w:name w:val="Оглавление 2б"/>
    <w:basedOn w:val="211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">
    <w:name w:val="Текст таблицы с выступом"/>
    <w:basedOn w:val="afffff"/>
    <w:qFormat/>
    <w:rsid w:val="005A7B06"/>
    <w:pPr>
      <w:ind w:left="198" w:hanging="198"/>
    </w:pPr>
  </w:style>
  <w:style w:type="paragraph" w:customStyle="1" w:styleId="2f9">
    <w:name w:val="Текст таблицы с выступом 2"/>
    <w:basedOn w:val="afffffff"/>
    <w:autoRedefine/>
    <w:qFormat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1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f5"/>
    <w:qFormat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4"/>
    <w:qFormat/>
    <w:rsid w:val="005A7B06"/>
    <w:pPr>
      <w:ind w:firstLine="0"/>
    </w:pPr>
  </w:style>
  <w:style w:type="paragraph" w:customStyle="1" w:styleId="2fa">
    <w:name w:val="Рисунок 2"/>
    <w:basedOn w:val="1f1"/>
    <w:qFormat/>
    <w:rsid w:val="005A7B06"/>
    <w:rPr>
      <w:b w:val="0"/>
      <w:sz w:val="18"/>
    </w:rPr>
  </w:style>
  <w:style w:type="paragraph" w:customStyle="1" w:styleId="2fb">
    <w:name w:val="План 2"/>
    <w:basedOn w:val="afffffff3"/>
    <w:autoRedefine/>
    <w:qFormat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6"/>
    <w:link w:val="120"/>
    <w:qFormat/>
    <w:rsid w:val="005A7B06"/>
    <w:pPr>
      <w:ind w:firstLine="0"/>
    </w:pPr>
  </w:style>
  <w:style w:type="paragraph" w:styleId="afffffff7">
    <w:name w:val="annotation subject"/>
    <w:basedOn w:val="affc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9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6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a">
    <w:name w:val="Стиль многоуровневый3"/>
    <w:qFormat/>
    <w:rsid w:val="00076FE8"/>
  </w:style>
  <w:style w:type="numbering" w:customStyle="1" w:styleId="53">
    <w:name w:val="Стиль многоуровневый5"/>
    <w:qFormat/>
    <w:rsid w:val="005A7B06"/>
  </w:style>
  <w:style w:type="numbering" w:customStyle="1" w:styleId="afffffff8">
    <w:name w:val="Стиль многоуровневый"/>
    <w:qFormat/>
    <w:rsid w:val="005A7B06"/>
  </w:style>
  <w:style w:type="numbering" w:customStyle="1" w:styleId="1f7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c">
    <w:name w:val="Стиль многоуровневый2"/>
    <w:qFormat/>
    <w:rsid w:val="005A7B06"/>
  </w:style>
  <w:style w:type="numbering" w:customStyle="1" w:styleId="44">
    <w:name w:val="Стиль многоуровневый4"/>
    <w:qFormat/>
    <w:rsid w:val="005A7B06"/>
  </w:style>
  <w:style w:type="numbering" w:customStyle="1" w:styleId="63">
    <w:name w:val="Стиль многоуровневый6"/>
    <w:qFormat/>
    <w:rsid w:val="005A7B06"/>
  </w:style>
  <w:style w:type="numbering" w:customStyle="1" w:styleId="72">
    <w:name w:val="Стиль многоуровневый7"/>
    <w:qFormat/>
    <w:rsid w:val="005A7B06"/>
  </w:style>
  <w:style w:type="numbering" w:customStyle="1" w:styleId="82">
    <w:name w:val="Стиль многоуровневый8"/>
    <w:qFormat/>
    <w:rsid w:val="005A7B06"/>
  </w:style>
  <w:style w:type="numbering" w:customStyle="1" w:styleId="92">
    <w:name w:val="Стиль многоуровневый9"/>
    <w:qFormat/>
    <w:rsid w:val="005A7B06"/>
  </w:style>
  <w:style w:type="table" w:styleId="afffffff9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d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8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a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9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b">
    <w:name w:val="Hyperlink"/>
    <w:basedOn w:val="a0"/>
    <w:uiPriority w:val="99"/>
    <w:unhideWhenUsed/>
    <w:rsid w:val="00AC6E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catalog/product/922641" TargetMode="External"/><Relationship Id="rId3" Type="http://schemas.openxmlformats.org/officeDocument/2006/relationships/styles" Target="styles.xml"/><Relationship Id="rId7" Type="http://schemas.openxmlformats.org/officeDocument/2006/relationships/hyperlink" Target="http://znanium.com/catalog/product/89949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catalog/product/8949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catalog/product/3512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/product/3506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FF8E2-5FBB-4CCE-9AB8-AB0B91F8E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2019-03-14T17:57:00Z</dcterms:created>
  <dcterms:modified xsi:type="dcterms:W3CDTF">2019-07-10T11:21:00Z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